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217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Потапкова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Сергея Александровича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Потапков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4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18810086220001536826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Потапков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Потапков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07.02.2024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Потапков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Потапков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С.А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Потапкова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Сергея Александровича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0412365400285002172420187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2">
    <w:name w:val="cat-UserDefined grp-2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